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780D" w14:textId="77777777" w:rsidR="004266F1" w:rsidRDefault="004266F1"/>
    <w:p w14:paraId="5EC85CEB" w14:textId="77777777" w:rsidR="004266F1" w:rsidRDefault="0000000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Regulamin konkursu plastycznego „Biało-czerwona”</w:t>
      </w:r>
    </w:p>
    <w:p w14:paraId="47A1872D" w14:textId="77777777" w:rsidR="004266F1" w:rsidRDefault="00000000">
      <w:r>
        <w:t>Konkurs plastyczny pod hasłem: „Biało-czerwona” adresowany jest do uczniów klas 1-8 Szkoły Podstawowej w Kleszczewie .</w:t>
      </w:r>
    </w:p>
    <w:p w14:paraId="1ACBA117" w14:textId="77777777" w:rsidR="004266F1" w:rsidRDefault="004266F1"/>
    <w:p w14:paraId="10EFBDBC" w14:textId="77777777" w:rsidR="004266F1" w:rsidRDefault="00000000">
      <w:pPr>
        <w:numPr>
          <w:ilvl w:val="0"/>
          <w:numId w:val="11"/>
        </w:numPr>
      </w:pPr>
      <w:r>
        <w:t>Cele konkursu:</w:t>
      </w:r>
    </w:p>
    <w:p w14:paraId="584E889F" w14:textId="77777777" w:rsidR="004266F1" w:rsidRDefault="00000000">
      <w:r>
        <w:t>a) Kultywowanie narodowych tradycji.</w:t>
      </w:r>
    </w:p>
    <w:p w14:paraId="57DC25DC" w14:textId="77777777" w:rsidR="004266F1" w:rsidRDefault="00000000">
      <w:r>
        <w:t>b) Rozbudzanie patriotyzmu.</w:t>
      </w:r>
    </w:p>
    <w:p w14:paraId="33A54A8E" w14:textId="77777777" w:rsidR="004266F1" w:rsidRDefault="00000000">
      <w:r>
        <w:t>c) Wyrażenie twórczej pasji, ekspresji.</w:t>
      </w:r>
    </w:p>
    <w:p w14:paraId="6729F70F" w14:textId="77777777" w:rsidR="004266F1" w:rsidRDefault="00000000">
      <w:r>
        <w:t>d) Kształtowanie wrażliwości i estetyki plastycznej.</w:t>
      </w:r>
    </w:p>
    <w:p w14:paraId="4FF7F39C" w14:textId="0A2A009F" w:rsidR="004266F1" w:rsidRDefault="00000000">
      <w:r>
        <w:t>2. Zadanie polega na wykonaniu projektu kartki okolicznościowej, związanej z 11 LISTOPADA- ŚWIĘTEM ODZYSKANIA NIEPODLEGŁOŚCI . Pracę należy wykonać na formacie A6, w dowolnej technice plastycznej, płaskiej, w kolorach białym i czerwonym.</w:t>
      </w:r>
      <w:r>
        <w:br/>
        <w:t xml:space="preserve">Ocenie będą podlegać prace wykonane samodzielnie przez uczniów. </w:t>
      </w:r>
      <w:r>
        <w:br/>
        <w:t>Prace będą oceniane w kategoriach wiekowych:</w:t>
      </w:r>
      <w:r>
        <w:br/>
        <w:t>I-III</w:t>
      </w:r>
      <w:r>
        <w:br/>
        <w:t>IV-V</w:t>
      </w:r>
      <w:r>
        <w:br/>
        <w:t>VI-VIII</w:t>
      </w:r>
      <w:r>
        <w:br/>
        <w:t xml:space="preserve">Projekty kartek okolicznościowych należy podpisać na odwrocie (imię, nazwisko, klasa) i oddać w terminie do </w:t>
      </w:r>
      <w:r w:rsidR="002F4FD0" w:rsidRPr="002F4FD0">
        <w:rPr>
          <w:b/>
          <w:bCs/>
        </w:rPr>
        <w:t>06</w:t>
      </w:r>
      <w:r w:rsidRPr="002F4FD0">
        <w:rPr>
          <w:b/>
          <w:bCs/>
        </w:rPr>
        <w:t>.</w:t>
      </w:r>
      <w:r w:rsidR="002F4FD0" w:rsidRPr="002F4FD0">
        <w:rPr>
          <w:b/>
          <w:bCs/>
        </w:rPr>
        <w:t>01</w:t>
      </w:r>
      <w:r w:rsidRPr="002F4FD0">
        <w:rPr>
          <w:b/>
          <w:bCs/>
        </w:rPr>
        <w:t>.202</w:t>
      </w:r>
      <w:r w:rsidR="002F4FD0" w:rsidRPr="002F4FD0">
        <w:rPr>
          <w:b/>
          <w:bCs/>
        </w:rPr>
        <w:t>4</w:t>
      </w:r>
      <w:r w:rsidRPr="002F4FD0">
        <w:rPr>
          <w:b/>
          <w:bCs/>
        </w:rPr>
        <w:t>r</w:t>
      </w:r>
      <w:r>
        <w:t xml:space="preserve">. do p. Justyny Dziel. </w:t>
      </w:r>
      <w:r>
        <w:br/>
      </w:r>
      <w:r>
        <w:br/>
        <w:t>3. Oddanie pracy przez uczestnika jest jednoznaczne z wyrażeniem zgody na publikowanie pracy konkursowej oraz udostępnianiem wizerunku laureata w szkolnych mediach społecznościowych.</w:t>
      </w:r>
      <w:r>
        <w:br/>
      </w:r>
      <w:r>
        <w:br/>
        <w:t>4. Kryteria oceny prac:</w:t>
      </w:r>
    </w:p>
    <w:p w14:paraId="7649767E" w14:textId="77777777" w:rsidR="004266F1" w:rsidRDefault="00000000">
      <w:r>
        <w:t>a) Kreatywność.</w:t>
      </w:r>
      <w:r>
        <w:br/>
        <w:t>b) Zgodność z tematem.</w:t>
      </w:r>
      <w:r>
        <w:br/>
        <w:t>c) Estetyka.</w:t>
      </w:r>
      <w:r>
        <w:br/>
        <w:t>d) Samodzielność.</w:t>
      </w:r>
      <w:r>
        <w:br/>
      </w:r>
      <w:r>
        <w:br/>
        <w:t xml:space="preserve">Najciekawsze prace zostaną nagrodzone. </w:t>
      </w:r>
    </w:p>
    <w:p w14:paraId="7B53C345" w14:textId="77777777" w:rsidR="004266F1" w:rsidRDefault="004266F1"/>
    <w:sectPr w:rsidR="004266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18AA" w14:textId="77777777" w:rsidR="005B2582" w:rsidRDefault="005B2582">
      <w:pPr>
        <w:spacing w:line="240" w:lineRule="auto"/>
      </w:pPr>
      <w:r>
        <w:separator/>
      </w:r>
    </w:p>
  </w:endnote>
  <w:endnote w:type="continuationSeparator" w:id="0">
    <w:p w14:paraId="35AD599E" w14:textId="77777777" w:rsidR="005B2582" w:rsidRDefault="005B2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08D4" w14:textId="77777777" w:rsidR="005B2582" w:rsidRDefault="005B2582">
      <w:pPr>
        <w:spacing w:after="0"/>
      </w:pPr>
      <w:r>
        <w:separator/>
      </w:r>
    </w:p>
  </w:footnote>
  <w:footnote w:type="continuationSeparator" w:id="0">
    <w:p w14:paraId="35E74E12" w14:textId="77777777" w:rsidR="005B2582" w:rsidRDefault="005B25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0EAF9BB"/>
    <w:multiLevelType w:val="singleLevel"/>
    <w:tmpl w:val="70EAF9BB"/>
    <w:lvl w:ilvl="0">
      <w:start w:val="1"/>
      <w:numFmt w:val="decimal"/>
      <w:suff w:val="space"/>
      <w:lvlText w:val="%1."/>
      <w:lvlJc w:val="left"/>
    </w:lvl>
  </w:abstractNum>
  <w:num w:numId="1" w16cid:durableId="452753032">
    <w:abstractNumId w:val="9"/>
  </w:num>
  <w:num w:numId="2" w16cid:durableId="831406923">
    <w:abstractNumId w:val="7"/>
  </w:num>
  <w:num w:numId="3" w16cid:durableId="1355037940">
    <w:abstractNumId w:val="6"/>
  </w:num>
  <w:num w:numId="4" w16cid:durableId="1819762498">
    <w:abstractNumId w:val="5"/>
  </w:num>
  <w:num w:numId="5" w16cid:durableId="1600874914">
    <w:abstractNumId w:val="4"/>
  </w:num>
  <w:num w:numId="6" w16cid:durableId="234364148">
    <w:abstractNumId w:val="8"/>
  </w:num>
  <w:num w:numId="7" w16cid:durableId="750735045">
    <w:abstractNumId w:val="3"/>
  </w:num>
  <w:num w:numId="8" w16cid:durableId="1725132605">
    <w:abstractNumId w:val="2"/>
  </w:num>
  <w:num w:numId="9" w16cid:durableId="1938446092">
    <w:abstractNumId w:val="1"/>
  </w:num>
  <w:num w:numId="10" w16cid:durableId="1122459360">
    <w:abstractNumId w:val="0"/>
  </w:num>
  <w:num w:numId="11" w16cid:durableId="7617572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4454F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2F4FD0"/>
    <w:rsid w:val="0033518C"/>
    <w:rsid w:val="003437C2"/>
    <w:rsid w:val="00377186"/>
    <w:rsid w:val="003A1C03"/>
    <w:rsid w:val="00414627"/>
    <w:rsid w:val="00425D63"/>
    <w:rsid w:val="004266F1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B2582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7102795"/>
    <w:rsid w:val="2B4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BE46C"/>
  <w15:docId w15:val="{DCAACEDE-7580-488F-8C91-43AFEA84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8" w:qFormat="1"/>
    <w:lsdException w:name="index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macro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/>
    <w:lsdException w:name="Body Tex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Subtitle" w:qFormat="1"/>
    <w:lsdException w:name="Salutation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/>
    <w:lsdException w:name="Table Columns 5" w:semiHidden="1" w:unhideWhenUsed="1" w:qFormat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sz w:val="16"/>
      <w:szCs w:val="16"/>
    </w:rPr>
  </w:style>
  <w:style w:type="paragraph" w:styleId="Tekstblokowy">
    <w:name w:val="Block Text"/>
    <w:basedOn w:val="Normalny"/>
    <w:qFormat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pPr>
      <w:ind w:firstLineChars="100" w:firstLine="420"/>
    </w:pPr>
  </w:style>
  <w:style w:type="paragraph" w:styleId="Tekstpodstawowywcity">
    <w:name w:val="Body Text Indent"/>
    <w:basedOn w:val="Normalny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pPr>
      <w:ind w:firstLineChars="200" w:firstLine="4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pPr>
      <w:ind w:leftChars="2100" w:left="100"/>
    </w:p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Data">
    <w:name w:val="Date"/>
    <w:basedOn w:val="Normalny"/>
    <w:next w:val="Normalny"/>
    <w:pPr>
      <w:ind w:leftChars="2500" w:left="100"/>
    </w:pPr>
  </w:style>
  <w:style w:type="paragraph" w:styleId="Mapadokumentu">
    <w:name w:val="Document Map"/>
    <w:basedOn w:val="Normalny"/>
    <w:qFormat/>
    <w:pPr>
      <w:shd w:val="clear" w:color="auto" w:fill="000080"/>
    </w:pPr>
  </w:style>
  <w:style w:type="paragraph" w:styleId="Podpise-mail">
    <w:name w:val="E-mail Signature"/>
    <w:basedOn w:val="Normalny"/>
    <w:qFormat/>
  </w:style>
  <w:style w:type="character" w:styleId="Uwydatnienie">
    <w:name w:val="Emphasis"/>
    <w:basedOn w:val="Domylnaczcionkaakapitu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paragraph" w:styleId="Tekstprzypisukocowego">
    <w:name w:val="endnote text"/>
    <w:basedOn w:val="Normalny"/>
    <w:qFormat/>
    <w:pPr>
      <w:snapToGrid w:val="0"/>
    </w:pPr>
  </w:style>
  <w:style w:type="paragraph" w:styleId="Adresnakopercie">
    <w:name w:val="envelope address"/>
    <w:basedOn w:val="Normalny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qFormat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</w:style>
  <w:style w:type="paragraph" w:styleId="HTML-adres">
    <w:name w:val="HTML Address"/>
    <w:basedOn w:val="Normalny"/>
    <w:qFormat/>
    <w:rPr>
      <w:i/>
      <w:iCs/>
    </w:rPr>
  </w:style>
  <w:style w:type="character" w:styleId="HTML-cytat">
    <w:name w:val="HTML Cite"/>
    <w:basedOn w:val="Domylnaczcionkaakapitu"/>
    <w:rPr>
      <w:i/>
      <w:iCs/>
    </w:rPr>
  </w:style>
  <w:style w:type="character" w:styleId="HTML-kod">
    <w:name w:val="HTML Code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lawiatura">
    <w:name w:val="HTML Keyboard"/>
    <w:basedOn w:val="Domylnaczcionkaakapitu"/>
    <w:qFormat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paragraph" w:styleId="Indeks1">
    <w:name w:val="index 1"/>
    <w:basedOn w:val="Normalny"/>
    <w:next w:val="Normalny"/>
    <w:qFormat/>
  </w:style>
  <w:style w:type="paragraph" w:styleId="Indeks2">
    <w:name w:val="index 2"/>
    <w:basedOn w:val="Normalny"/>
    <w:next w:val="Normalny"/>
    <w:qFormat/>
    <w:pPr>
      <w:ind w:leftChars="200" w:left="200"/>
    </w:pPr>
  </w:style>
  <w:style w:type="paragraph" w:styleId="Indeks3">
    <w:name w:val="index 3"/>
    <w:basedOn w:val="Normalny"/>
    <w:next w:val="Normalny"/>
    <w:qFormat/>
    <w:pPr>
      <w:ind w:leftChars="400" w:left="400"/>
    </w:pPr>
  </w:style>
  <w:style w:type="paragraph" w:styleId="Indeks4">
    <w:name w:val="index 4"/>
    <w:basedOn w:val="Normalny"/>
    <w:next w:val="Normalny"/>
    <w:qFormat/>
    <w:pPr>
      <w:ind w:leftChars="600" w:left="600"/>
    </w:pPr>
  </w:style>
  <w:style w:type="paragraph" w:styleId="Indeks5">
    <w:name w:val="index 5"/>
    <w:basedOn w:val="Normalny"/>
    <w:next w:val="Normalny"/>
    <w:qFormat/>
    <w:pPr>
      <w:ind w:leftChars="800" w:left="800"/>
    </w:pPr>
  </w:style>
  <w:style w:type="paragraph" w:styleId="Indeks6">
    <w:name w:val="index 6"/>
    <w:basedOn w:val="Normalny"/>
    <w:next w:val="Normalny"/>
    <w:qFormat/>
    <w:pPr>
      <w:ind w:leftChars="1000" w:left="1000"/>
    </w:pPr>
  </w:style>
  <w:style w:type="paragraph" w:styleId="Indeks7">
    <w:name w:val="index 7"/>
    <w:basedOn w:val="Normalny"/>
    <w:next w:val="Normalny"/>
    <w:pPr>
      <w:ind w:leftChars="1200" w:left="1200"/>
    </w:pPr>
  </w:style>
  <w:style w:type="paragraph" w:styleId="Indeks8">
    <w:name w:val="index 8"/>
    <w:basedOn w:val="Normalny"/>
    <w:next w:val="Normalny"/>
    <w:qFormat/>
    <w:pPr>
      <w:ind w:leftChars="1400" w:left="1400"/>
    </w:pPr>
  </w:style>
  <w:style w:type="paragraph" w:styleId="Indeks9">
    <w:name w:val="index 9"/>
    <w:basedOn w:val="Normalny"/>
    <w:next w:val="Normalny"/>
    <w:qFormat/>
    <w:pPr>
      <w:ind w:leftChars="1600" w:left="1600"/>
    </w:pPr>
  </w:style>
  <w:style w:type="paragraph" w:styleId="Nagwekindeksu">
    <w:name w:val="index heading"/>
    <w:basedOn w:val="Normalny"/>
    <w:next w:val="Indeks1"/>
    <w:qFormat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</w:style>
  <w:style w:type="paragraph" w:styleId="Lista">
    <w:name w:val="List"/>
    <w:basedOn w:val="Normalny"/>
    <w:pPr>
      <w:ind w:left="200" w:hangingChars="200" w:hanging="200"/>
    </w:pPr>
  </w:style>
  <w:style w:type="paragraph" w:styleId="Lista2">
    <w:name w:val="List 2"/>
    <w:basedOn w:val="Normalny"/>
    <w:qFormat/>
    <w:pPr>
      <w:ind w:leftChars="200" w:left="100" w:hangingChars="200" w:hanging="200"/>
    </w:pPr>
  </w:style>
  <w:style w:type="paragraph" w:styleId="Lista3">
    <w:name w:val="List 3"/>
    <w:basedOn w:val="Normalny"/>
    <w:qFormat/>
    <w:pPr>
      <w:ind w:leftChars="400" w:left="100" w:hangingChars="200" w:hanging="200"/>
    </w:pPr>
  </w:style>
  <w:style w:type="paragraph" w:styleId="Lista4">
    <w:name w:val="List 4"/>
    <w:basedOn w:val="Normalny"/>
    <w:qFormat/>
    <w:pPr>
      <w:ind w:leftChars="600" w:left="100" w:hangingChars="200" w:hanging="200"/>
    </w:pPr>
  </w:style>
  <w:style w:type="paragraph" w:styleId="Lista5">
    <w:name w:val="List 5"/>
    <w:basedOn w:val="Normalny"/>
    <w:qFormat/>
    <w:pPr>
      <w:ind w:leftChars="800" w:left="100" w:hangingChars="200" w:hanging="200"/>
    </w:pPr>
  </w:style>
  <w:style w:type="paragraph" w:styleId="Listapunktowana">
    <w:name w:val="List Bullet"/>
    <w:basedOn w:val="Normalny"/>
    <w:pPr>
      <w:numPr>
        <w:numId w:val="1"/>
      </w:numPr>
    </w:pPr>
  </w:style>
  <w:style w:type="paragraph" w:styleId="Listapunktowana2">
    <w:name w:val="List Bullet 2"/>
    <w:basedOn w:val="Normalny"/>
    <w:qFormat/>
    <w:pPr>
      <w:numPr>
        <w:numId w:val="2"/>
      </w:numPr>
    </w:pPr>
  </w:style>
  <w:style w:type="paragraph" w:styleId="Listapunktowana3">
    <w:name w:val="List Bullet 3"/>
    <w:basedOn w:val="Normalny"/>
    <w:pPr>
      <w:numPr>
        <w:numId w:val="3"/>
      </w:numPr>
    </w:pPr>
  </w:style>
  <w:style w:type="paragraph" w:styleId="Listapunktowana4">
    <w:name w:val="List Bullet 4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Chars="200" w:left="420"/>
    </w:pPr>
  </w:style>
  <w:style w:type="paragraph" w:styleId="Lista-kontynuacja2">
    <w:name w:val="List Continue 2"/>
    <w:basedOn w:val="Normalny"/>
    <w:qFormat/>
    <w:pPr>
      <w:spacing w:after="120"/>
      <w:ind w:leftChars="400" w:left="840"/>
    </w:pPr>
  </w:style>
  <w:style w:type="paragraph" w:styleId="Lista-kontynuacja3">
    <w:name w:val="List Continue 3"/>
    <w:basedOn w:val="Normalny"/>
    <w:qFormat/>
    <w:pPr>
      <w:spacing w:after="120"/>
      <w:ind w:leftChars="600" w:left="1260"/>
    </w:pPr>
  </w:style>
  <w:style w:type="paragraph" w:styleId="Lista-kontynuacja4">
    <w:name w:val="List Continue 4"/>
    <w:basedOn w:val="Normalny"/>
    <w:qFormat/>
    <w:pPr>
      <w:spacing w:after="120"/>
      <w:ind w:leftChars="800" w:left="1680"/>
    </w:pPr>
  </w:style>
  <w:style w:type="paragraph" w:styleId="Lista-kontynuacja5">
    <w:name w:val="List Continue 5"/>
    <w:basedOn w:val="Normalny"/>
    <w:pPr>
      <w:spacing w:after="120"/>
      <w:ind w:leftChars="1000" w:left="2100"/>
    </w:pPr>
  </w:style>
  <w:style w:type="paragraph" w:styleId="Listanumerowana">
    <w:name w:val="List Number"/>
    <w:basedOn w:val="Normalny"/>
    <w:qFormat/>
    <w:pPr>
      <w:numPr>
        <w:numId w:val="6"/>
      </w:numPr>
    </w:pPr>
  </w:style>
  <w:style w:type="paragraph" w:styleId="Listanumerowana2">
    <w:name w:val="List Number 2"/>
    <w:basedOn w:val="Normalny"/>
    <w:qFormat/>
    <w:pPr>
      <w:numPr>
        <w:numId w:val="7"/>
      </w:numPr>
    </w:pPr>
  </w:style>
  <w:style w:type="paragraph" w:styleId="Listanumerowana3">
    <w:name w:val="List Number 3"/>
    <w:basedOn w:val="Normalny"/>
    <w:qFormat/>
    <w:pPr>
      <w:numPr>
        <w:numId w:val="8"/>
      </w:numPr>
    </w:pPr>
  </w:style>
  <w:style w:type="paragraph" w:styleId="Listanumerowana4">
    <w:name w:val="List Number 4"/>
    <w:basedOn w:val="Normalny"/>
    <w:qFormat/>
    <w:pPr>
      <w:numPr>
        <w:numId w:val="9"/>
      </w:numPr>
    </w:pPr>
  </w:style>
  <w:style w:type="paragraph" w:styleId="Listanumerowana5">
    <w:name w:val="List Number 5"/>
    <w:basedOn w:val="Normalny"/>
    <w:qFormat/>
    <w:pPr>
      <w:numPr>
        <w:numId w:val="10"/>
      </w:numPr>
    </w:pPr>
  </w:style>
  <w:style w:type="paragraph" w:styleId="Tekstmakra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Wcicienormalne">
    <w:name w:val="Normal Indent"/>
    <w:basedOn w:val="Normalny"/>
    <w:qFormat/>
    <w:pPr>
      <w:ind w:firstLineChars="200" w:firstLine="420"/>
    </w:pPr>
  </w:style>
  <w:style w:type="paragraph" w:styleId="Nagweknotatki">
    <w:name w:val="Note Heading"/>
    <w:basedOn w:val="Normalny"/>
    <w:next w:val="Normalny"/>
    <w:pPr>
      <w:jc w:val="center"/>
    </w:pPr>
  </w:style>
  <w:style w:type="character" w:styleId="Numerstrony">
    <w:name w:val="page number"/>
    <w:basedOn w:val="Domylnaczcionkaakapitu"/>
    <w:qFormat/>
  </w:style>
  <w:style w:type="paragraph" w:styleId="Zwykytekst">
    <w:name w:val="Plain Text"/>
    <w:basedOn w:val="Normalny"/>
    <w:qFormat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</w:style>
  <w:style w:type="paragraph" w:styleId="Podpis">
    <w:name w:val="Signature"/>
    <w:basedOn w:val="Normalny"/>
    <w:qFormat/>
    <w:pPr>
      <w:ind w:leftChars="2100" w:left="100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Podtytu">
    <w:name w:val="Subtitle"/>
    <w:basedOn w:val="Normalny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D1">
    <w:name w:val="Table 3D effects 1"/>
    <w:basedOn w:val="Standardowy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D2">
    <w:name w:val="Table 3D effects 2"/>
    <w:basedOn w:val="Standardowy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D3">
    <w:name w:val="Table 3D effects 3"/>
    <w:basedOn w:val="Standardowy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pPr>
      <w:ind w:leftChars="200" w:left="420"/>
    </w:pPr>
  </w:style>
  <w:style w:type="paragraph" w:styleId="Spisilustracji">
    <w:name w:val="table of figures"/>
    <w:basedOn w:val="Normalny"/>
    <w:next w:val="Normalny"/>
    <w:pPr>
      <w:ind w:leftChars="200" w:left="200" w:hangingChars="200" w:hanging="200"/>
    </w:pPr>
  </w:style>
  <w:style w:type="table" w:styleId="Tabela-Profesjonalny">
    <w:name w:val="Table Professional"/>
    <w:basedOn w:val="Standardowy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pPr>
      <w:spacing w:before="12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Chars="200" w:left="420"/>
    </w:pPr>
  </w:style>
  <w:style w:type="paragraph" w:styleId="Spistreci3">
    <w:name w:val="toc 3"/>
    <w:basedOn w:val="Normalny"/>
    <w:next w:val="Normalny"/>
    <w:pPr>
      <w:ind w:leftChars="400" w:left="840"/>
    </w:pPr>
  </w:style>
  <w:style w:type="paragraph" w:styleId="Spistreci4">
    <w:name w:val="toc 4"/>
    <w:basedOn w:val="Normalny"/>
    <w:next w:val="Normalny"/>
    <w:pPr>
      <w:ind w:leftChars="600" w:left="1260"/>
    </w:pPr>
  </w:style>
  <w:style w:type="paragraph" w:styleId="Spistreci5">
    <w:name w:val="toc 5"/>
    <w:basedOn w:val="Normalny"/>
    <w:next w:val="Normalny"/>
    <w:pPr>
      <w:ind w:leftChars="800" w:left="1680"/>
    </w:pPr>
  </w:style>
  <w:style w:type="paragraph" w:styleId="Spistreci6">
    <w:name w:val="toc 6"/>
    <w:basedOn w:val="Normalny"/>
    <w:next w:val="Normalny"/>
    <w:pPr>
      <w:ind w:leftChars="1000" w:left="2100"/>
    </w:pPr>
  </w:style>
  <w:style w:type="paragraph" w:styleId="Spistreci7">
    <w:name w:val="toc 7"/>
    <w:basedOn w:val="Normalny"/>
    <w:next w:val="Normalny"/>
    <w:pPr>
      <w:ind w:leftChars="1200" w:left="2520"/>
    </w:pPr>
  </w:style>
  <w:style w:type="paragraph" w:styleId="Spistreci8">
    <w:name w:val="toc 8"/>
    <w:basedOn w:val="Normalny"/>
    <w:next w:val="Normalny"/>
    <w:pPr>
      <w:ind w:leftChars="1400" w:left="2940"/>
    </w:pPr>
  </w:style>
  <w:style w:type="paragraph" w:styleId="Spistreci9">
    <w:name w:val="toc 9"/>
    <w:basedOn w:val="Normalny"/>
    <w:next w:val="Normalny"/>
    <w:pPr>
      <w:ind w:leftChars="1600" w:left="3360"/>
    </w:pPr>
  </w:style>
  <w:style w:type="table" w:styleId="Jasnecieniowanie">
    <w:name w:val="Light Shading"/>
    <w:basedOn w:val="Standardowy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Bartosz Piłat</cp:lastModifiedBy>
  <cp:revision>3</cp:revision>
  <dcterms:created xsi:type="dcterms:W3CDTF">2023-11-26T16:42:00Z</dcterms:created>
  <dcterms:modified xsi:type="dcterms:W3CDTF">2023-12-10T13:45:00Z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9F972D091663409898D7A758FFD67F93_11</vt:lpwstr>
  </property>
</Properties>
</file>